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758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0069-01-2024-002328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Николаева Сергея Васильевича, </w:t>
      </w:r>
      <w:r>
        <w:rPr>
          <w:rStyle w:val="cat-UserDefinedgrp-2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Николаев С.В.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>рого установлен не позднее 25.07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Николаев С.В.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мировой судья,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Николаева С.В.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не позднее 30-го числа месяца, следующего за расчетным </w:t>
      </w:r>
      <w:r>
        <w:rPr>
          <w:rFonts w:ascii="Times New Roman" w:eastAsia="Times New Roman" w:hAnsi="Times New Roman" w:cs="Times New Roman"/>
          <w:sz w:val="26"/>
          <w:szCs w:val="26"/>
        </w:rPr>
        <w:t>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Николаева С.В.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30412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едоставлении декларации от 2</w:t>
      </w:r>
      <w:r>
        <w:rPr>
          <w:rFonts w:ascii="Times New Roman" w:eastAsia="Times New Roman" w:hAnsi="Times New Roman" w:cs="Times New Roman"/>
          <w:sz w:val="26"/>
          <w:szCs w:val="26"/>
        </w:rPr>
        <w:t>6.07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Николаева С.В.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Николаева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Николаева Сергея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мирового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Подлинный д</w:t>
      </w:r>
      <w:r>
        <w:rPr>
          <w:rFonts w:ascii="Times New Roman" w:eastAsia="Times New Roman" w:hAnsi="Times New Roman" w:cs="Times New Roman"/>
          <w:sz w:val="26"/>
          <w:szCs w:val="26"/>
        </w:rPr>
        <w:t>окумент находится в деле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758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10">
    <w:name w:val="cat-UserDefined grp-2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